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7" w:rsidRPr="00C74A3C" w:rsidRDefault="00AF2D97" w:rsidP="00AF2D97">
      <w:pPr>
        <w:keepNext/>
        <w:jc w:val="center"/>
        <w:outlineLvl w:val="1"/>
        <w:rPr>
          <w:rFonts w:ascii="Times" w:hAnsi="Times"/>
          <w:b/>
          <w:sz w:val="28"/>
          <w:szCs w:val="20"/>
        </w:rPr>
      </w:pPr>
      <w:r w:rsidRPr="00C74A3C">
        <w:rPr>
          <w:rFonts w:ascii="Times" w:hAnsi="Times"/>
          <w:b/>
          <w:sz w:val="28"/>
          <w:szCs w:val="20"/>
        </w:rPr>
        <w:t>Redwood Community Action Agency</w:t>
      </w:r>
    </w:p>
    <w:p w:rsidR="00AF2D97" w:rsidRPr="00C74A3C" w:rsidRDefault="00AF2D97" w:rsidP="00AF2D97">
      <w:pPr>
        <w:jc w:val="center"/>
        <w:rPr>
          <w:rFonts w:ascii="Times" w:hAnsi="Times"/>
          <w:b/>
        </w:rPr>
      </w:pPr>
      <w:r>
        <w:rPr>
          <w:rFonts w:ascii="Times" w:hAnsi="Times"/>
          <w:b/>
        </w:rPr>
        <w:t xml:space="preserve">Community Services </w:t>
      </w:r>
      <w:r w:rsidRPr="00C74A3C">
        <w:rPr>
          <w:rFonts w:ascii="Times" w:hAnsi="Times"/>
          <w:b/>
        </w:rPr>
        <w:t>Division</w:t>
      </w:r>
    </w:p>
    <w:p w:rsidR="00AF2D97" w:rsidRPr="00C74A3C" w:rsidRDefault="00AF2D97" w:rsidP="00AF2D97">
      <w:pPr>
        <w:jc w:val="center"/>
        <w:rPr>
          <w:rFonts w:ascii="Times" w:hAnsi="Times"/>
          <w:b/>
          <w:szCs w:val="20"/>
        </w:rPr>
      </w:pPr>
      <w:r w:rsidRPr="00C74A3C">
        <w:rPr>
          <w:rFonts w:ascii="Times" w:hAnsi="Times"/>
          <w:b/>
          <w:szCs w:val="20"/>
        </w:rPr>
        <w:t>JOB ANNOUNCEMENT</w:t>
      </w:r>
    </w:p>
    <w:p w:rsidR="00AF2D97" w:rsidRDefault="00AF2D97" w:rsidP="00AF2D97">
      <w:pPr>
        <w:rPr>
          <w:rFonts w:ascii="Times" w:hAnsi="Times"/>
          <w:b/>
          <w:szCs w:val="20"/>
        </w:rPr>
      </w:pPr>
    </w:p>
    <w:p w:rsidR="00AF2D97" w:rsidRPr="00C74A3C" w:rsidRDefault="00AF2D97" w:rsidP="00AF2D97">
      <w:pPr>
        <w:rPr>
          <w:rFonts w:ascii="Times" w:hAnsi="Times"/>
          <w:b/>
          <w:szCs w:val="20"/>
        </w:rPr>
      </w:pPr>
    </w:p>
    <w:p w:rsidR="00AF2D97" w:rsidRPr="00C74A3C" w:rsidRDefault="00AF2D97" w:rsidP="00AF2D97">
      <w:pPr>
        <w:rPr>
          <w:rFonts w:ascii="Times" w:hAnsi="Times"/>
          <w:b/>
        </w:rPr>
      </w:pPr>
      <w:r w:rsidRPr="00C74A3C">
        <w:rPr>
          <w:rFonts w:ascii="Times" w:hAnsi="Times"/>
          <w:b/>
          <w:szCs w:val="20"/>
        </w:rPr>
        <w:t>POSITION TITLE:</w:t>
      </w:r>
      <w:r w:rsidRPr="00C74A3C">
        <w:rPr>
          <w:rFonts w:ascii="Times" w:hAnsi="Times"/>
          <w:b/>
          <w:szCs w:val="20"/>
        </w:rPr>
        <w:tab/>
      </w:r>
      <w:r>
        <w:rPr>
          <w:rFonts w:ascii="Times" w:hAnsi="Times"/>
          <w:b/>
          <w:szCs w:val="20"/>
        </w:rPr>
        <w:t>Family Support Specialist</w:t>
      </w:r>
    </w:p>
    <w:p w:rsidR="00AF2D97" w:rsidRPr="00C74A3C" w:rsidRDefault="00AF2D97" w:rsidP="00AF2D97">
      <w:pPr>
        <w:rPr>
          <w:rFonts w:ascii="Times" w:hAnsi="Times"/>
          <w:szCs w:val="20"/>
        </w:rPr>
      </w:pPr>
    </w:p>
    <w:p w:rsidR="00AF2D97" w:rsidRDefault="00AF2D97" w:rsidP="00AF2D97">
      <w:pPr>
        <w:rPr>
          <w:rFonts w:ascii="Times" w:hAnsi="Times"/>
          <w:b/>
          <w:szCs w:val="20"/>
        </w:rPr>
      </w:pPr>
      <w:r w:rsidRPr="00C74A3C">
        <w:rPr>
          <w:rFonts w:ascii="Times" w:hAnsi="Times"/>
          <w:b/>
          <w:szCs w:val="20"/>
        </w:rPr>
        <w:t>STATUS:</w:t>
      </w:r>
      <w:r w:rsidRPr="00C74A3C">
        <w:rPr>
          <w:rFonts w:ascii="Times" w:hAnsi="Times"/>
          <w:b/>
          <w:szCs w:val="20"/>
        </w:rPr>
        <w:tab/>
      </w:r>
      <w:r>
        <w:rPr>
          <w:rFonts w:ascii="Times" w:hAnsi="Times"/>
          <w:b/>
          <w:szCs w:val="20"/>
        </w:rPr>
        <w:t>2 - 3</w:t>
      </w:r>
      <w:r>
        <w:rPr>
          <w:rFonts w:ascii="Times" w:hAnsi="Times"/>
          <w:b/>
          <w:szCs w:val="20"/>
        </w:rPr>
        <w:t xml:space="preserve"> Fulltime position</w:t>
      </w:r>
      <w:r>
        <w:rPr>
          <w:rFonts w:ascii="Times" w:hAnsi="Times"/>
          <w:b/>
          <w:szCs w:val="20"/>
        </w:rPr>
        <w:t>s</w:t>
      </w:r>
      <w:r>
        <w:rPr>
          <w:rFonts w:ascii="Times" w:hAnsi="Times"/>
          <w:b/>
          <w:szCs w:val="20"/>
        </w:rPr>
        <w:t xml:space="preserve"> available</w:t>
      </w:r>
    </w:p>
    <w:p w:rsidR="00AF2D97" w:rsidRDefault="00AF2D97" w:rsidP="00AF2D97">
      <w:pPr>
        <w:rPr>
          <w:rFonts w:ascii="Times" w:hAnsi="Times"/>
          <w:b/>
          <w:szCs w:val="20"/>
        </w:rPr>
      </w:pPr>
    </w:p>
    <w:p w:rsidR="00AF2D97" w:rsidRPr="00C74A3C" w:rsidRDefault="00AF2D97" w:rsidP="00AF2D97">
      <w:pPr>
        <w:rPr>
          <w:rFonts w:ascii="Times" w:hAnsi="Times"/>
          <w:szCs w:val="20"/>
        </w:rPr>
      </w:pPr>
      <w:r>
        <w:rPr>
          <w:rFonts w:ascii="Times" w:hAnsi="Times"/>
          <w:b/>
          <w:szCs w:val="20"/>
        </w:rPr>
        <w:t>COMPENSATION</w:t>
      </w:r>
      <w:r w:rsidRPr="00C74A3C">
        <w:rPr>
          <w:rFonts w:ascii="Times" w:hAnsi="Times"/>
          <w:b/>
          <w:szCs w:val="20"/>
        </w:rPr>
        <w:t>:</w:t>
      </w:r>
      <w:r w:rsidRPr="00C74A3C">
        <w:rPr>
          <w:rFonts w:ascii="Times" w:hAnsi="Times"/>
          <w:b/>
          <w:szCs w:val="20"/>
        </w:rPr>
        <w:tab/>
      </w:r>
      <w:r>
        <w:rPr>
          <w:rFonts w:ascii="Times" w:hAnsi="Times"/>
          <w:b/>
          <w:szCs w:val="20"/>
        </w:rPr>
        <w:t>$</w:t>
      </w:r>
      <w:r w:rsidR="00212785">
        <w:rPr>
          <w:rFonts w:ascii="Times" w:hAnsi="Times"/>
          <w:b/>
          <w:szCs w:val="20"/>
        </w:rPr>
        <w:t>11.75/hr.</w:t>
      </w:r>
      <w:r>
        <w:rPr>
          <w:rFonts w:ascii="Times" w:hAnsi="Times"/>
          <w:b/>
          <w:szCs w:val="20"/>
        </w:rPr>
        <w:t>/</w:t>
      </w:r>
      <w:r w:rsidR="00212785">
        <w:rPr>
          <w:rFonts w:ascii="Times" w:hAnsi="Times"/>
          <w:b/>
          <w:szCs w:val="20"/>
        </w:rPr>
        <w:t xml:space="preserve">health benefits after 2 </w:t>
      </w:r>
      <w:proofErr w:type="gramStart"/>
      <w:r w:rsidR="00212785">
        <w:rPr>
          <w:rFonts w:ascii="Times" w:hAnsi="Times"/>
          <w:b/>
          <w:szCs w:val="20"/>
        </w:rPr>
        <w:t>mo’s</w:t>
      </w:r>
      <w:proofErr w:type="gramEnd"/>
      <w:r w:rsidRPr="00C74A3C">
        <w:rPr>
          <w:rFonts w:ascii="Times" w:hAnsi="Times"/>
          <w:b/>
          <w:szCs w:val="20"/>
        </w:rPr>
        <w:t xml:space="preserve"> of employment/paid vacation, sick &amp; holidays</w:t>
      </w:r>
    </w:p>
    <w:p w:rsidR="00AF2D97" w:rsidRPr="00C74A3C" w:rsidRDefault="00AF2D97" w:rsidP="00AF2D97">
      <w:pPr>
        <w:rPr>
          <w:rFonts w:ascii="Times" w:hAnsi="Times"/>
          <w:szCs w:val="20"/>
        </w:rPr>
      </w:pPr>
    </w:p>
    <w:p w:rsidR="00AF2D97" w:rsidRPr="00C74A3C" w:rsidRDefault="00AF2D97" w:rsidP="00AF2D97">
      <w:pPr>
        <w:rPr>
          <w:rFonts w:ascii="Times" w:hAnsi="Times"/>
          <w:szCs w:val="20"/>
        </w:rPr>
      </w:pPr>
      <w:r w:rsidRPr="00C74A3C">
        <w:rPr>
          <w:rFonts w:ascii="Times" w:hAnsi="Times"/>
          <w:b/>
          <w:szCs w:val="20"/>
        </w:rPr>
        <w:t>AVAILABLE:</w:t>
      </w:r>
      <w:r>
        <w:rPr>
          <w:rFonts w:ascii="Times" w:hAnsi="Times"/>
          <w:b/>
          <w:szCs w:val="20"/>
        </w:rPr>
        <w:tab/>
      </w:r>
      <w:r>
        <w:rPr>
          <w:rFonts w:ascii="Times" w:hAnsi="Times"/>
          <w:b/>
          <w:szCs w:val="20"/>
        </w:rPr>
        <w:t>June 15, 2015</w:t>
      </w:r>
    </w:p>
    <w:p w:rsidR="00AF2D97" w:rsidRPr="00C74A3C" w:rsidRDefault="00AF2D97" w:rsidP="00AF2D97">
      <w:pPr>
        <w:rPr>
          <w:rFonts w:ascii="Times" w:hAnsi="Times"/>
          <w:szCs w:val="20"/>
        </w:rPr>
      </w:pPr>
    </w:p>
    <w:p w:rsidR="00AF2D97" w:rsidRPr="00C74A3C" w:rsidRDefault="00212785" w:rsidP="00AF2D97">
      <w:pPr>
        <w:rPr>
          <w:rFonts w:ascii="Times" w:hAnsi="Times"/>
          <w:b/>
          <w:szCs w:val="20"/>
        </w:rPr>
      </w:pPr>
      <w:r>
        <w:rPr>
          <w:rFonts w:ascii="Times" w:hAnsi="Times"/>
          <w:b/>
          <w:szCs w:val="20"/>
        </w:rPr>
        <w:t>DEADLINE:</w:t>
      </w:r>
      <w:r>
        <w:rPr>
          <w:rFonts w:ascii="Times" w:hAnsi="Times"/>
          <w:b/>
          <w:szCs w:val="20"/>
        </w:rPr>
        <w:tab/>
      </w:r>
      <w:r>
        <w:rPr>
          <w:rFonts w:ascii="Times" w:hAnsi="Times"/>
          <w:b/>
          <w:szCs w:val="20"/>
        </w:rPr>
        <w:tab/>
      </w:r>
      <w:bookmarkStart w:id="0" w:name="_GoBack"/>
      <w:bookmarkEnd w:id="0"/>
      <w:r w:rsidR="00AF2D97">
        <w:rPr>
          <w:rFonts w:ascii="Times" w:hAnsi="Times"/>
          <w:b/>
          <w:szCs w:val="20"/>
        </w:rPr>
        <w:t>Open until filled; interviews to take place as qualified applicants are received</w:t>
      </w:r>
    </w:p>
    <w:p w:rsidR="00AF2D97" w:rsidRPr="00C74A3C" w:rsidRDefault="00AF2D97" w:rsidP="00AF2D97">
      <w:pPr>
        <w:rPr>
          <w:rFonts w:ascii="Times" w:hAnsi="Times"/>
          <w:b/>
          <w:szCs w:val="20"/>
        </w:rPr>
      </w:pPr>
    </w:p>
    <w:p w:rsidR="00AF2D97" w:rsidRPr="00C74A3C" w:rsidRDefault="00AF2D97" w:rsidP="00AF2D97">
      <w:pPr>
        <w:rPr>
          <w:rFonts w:ascii="Times" w:hAnsi="Times"/>
          <w:b/>
          <w:szCs w:val="20"/>
        </w:rPr>
      </w:pPr>
      <w:r w:rsidRPr="00C74A3C">
        <w:rPr>
          <w:rFonts w:ascii="Times" w:hAnsi="Times"/>
          <w:b/>
          <w:szCs w:val="20"/>
        </w:rPr>
        <w:t>APPLICATION PROCESS:</w:t>
      </w:r>
    </w:p>
    <w:p w:rsidR="00AF2D97" w:rsidRPr="00C74A3C" w:rsidRDefault="00AF2D97" w:rsidP="00AF2D97">
      <w:pPr>
        <w:rPr>
          <w:rFonts w:ascii="Times" w:hAnsi="Times"/>
        </w:rPr>
      </w:pPr>
      <w:r w:rsidRPr="00C74A3C">
        <w:rPr>
          <w:rFonts w:ascii="Times" w:hAnsi="Times"/>
          <w:b/>
          <w:szCs w:val="20"/>
          <w:u w:val="single"/>
        </w:rPr>
        <w:t>Required</w:t>
      </w:r>
      <w:r w:rsidRPr="00C74A3C">
        <w:rPr>
          <w:rFonts w:ascii="Times" w:hAnsi="Times"/>
          <w:b/>
          <w:szCs w:val="20"/>
        </w:rPr>
        <w:t xml:space="preserve"> Employment Applications and instructions for submitting your application materials are available at: </w:t>
      </w:r>
      <w:hyperlink r:id="rId6" w:history="1">
        <w:r w:rsidRPr="00C74A3C">
          <w:rPr>
            <w:rFonts w:ascii="Times" w:hAnsi="Times"/>
            <w:b/>
            <w:color w:val="0000FF"/>
            <w:sz w:val="28"/>
            <w:szCs w:val="28"/>
            <w:u w:val="single"/>
          </w:rPr>
          <w:t>www.rcaa.org</w:t>
        </w:r>
      </w:hyperlink>
      <w:r w:rsidRPr="00C74A3C">
        <w:rPr>
          <w:rFonts w:ascii="Times" w:hAnsi="Times"/>
          <w:b/>
          <w:sz w:val="28"/>
          <w:szCs w:val="28"/>
        </w:rPr>
        <w:t xml:space="preserve">  </w:t>
      </w:r>
      <w:r>
        <w:rPr>
          <w:rFonts w:ascii="Times" w:hAnsi="Times"/>
          <w:b/>
        </w:rPr>
        <w:t>or at RCAA, 904 G Street, Eureka</w:t>
      </w:r>
    </w:p>
    <w:p w:rsidR="00AF2D97" w:rsidRPr="00C74A3C" w:rsidRDefault="00AF2D97" w:rsidP="00AF2D97">
      <w:pPr>
        <w:rPr>
          <w:rFonts w:ascii="Times" w:hAnsi="Times"/>
          <w:b/>
          <w:sz w:val="32"/>
          <w:szCs w:val="20"/>
        </w:rPr>
      </w:pPr>
    </w:p>
    <w:p w:rsidR="00AF2D97" w:rsidRPr="00C74A3C" w:rsidRDefault="00AF2D97" w:rsidP="00AF2D97">
      <w:pPr>
        <w:rPr>
          <w:rFonts w:ascii="Times" w:hAnsi="Times"/>
          <w:szCs w:val="20"/>
        </w:rPr>
      </w:pPr>
      <w:r w:rsidRPr="00C74A3C">
        <w:rPr>
          <w:rFonts w:ascii="Times" w:hAnsi="Times"/>
          <w:b/>
        </w:rPr>
        <w:t xml:space="preserve">PLEASE NOTE: </w:t>
      </w:r>
      <w:r w:rsidRPr="00C74A3C">
        <w:rPr>
          <w:rFonts w:ascii="Times" w:hAnsi="Times"/>
          <w:szCs w:val="20"/>
        </w:rPr>
        <w:t>Late applications, incomplete applications or resumes without applications will not be accepted.</w:t>
      </w:r>
      <w:r>
        <w:rPr>
          <w:rFonts w:ascii="Times" w:hAnsi="Times"/>
          <w:szCs w:val="20"/>
        </w:rPr>
        <w:t xml:space="preserve">  Cover letters and resumes with your application are welcome.</w:t>
      </w:r>
    </w:p>
    <w:p w:rsidR="00AF2D97" w:rsidRDefault="00AF2D97" w:rsidP="00AF2D97">
      <w:pPr>
        <w:rPr>
          <w:rFonts w:ascii="Times" w:hAnsi="Times"/>
          <w:b/>
          <w:lang w:val="en"/>
        </w:rPr>
      </w:pPr>
      <w:r>
        <w:rPr>
          <w:rFonts w:ascii="Times" w:hAnsi="Times"/>
          <w:b/>
          <w:lang w:val="en"/>
        </w:rPr>
        <w:pict>
          <v:rect id="_x0000_i1025" style="width:0;height:1.5pt" o:hralign="center" o:hrstd="t" o:hr="t" fillcolor="#a0a0a0" stroked="f"/>
        </w:pict>
      </w:r>
    </w:p>
    <w:p w:rsidR="00AF2D97" w:rsidRDefault="00AF2D97" w:rsidP="00AF2D97">
      <w:pPr>
        <w:rPr>
          <w:rFonts w:ascii="Times" w:hAnsi="Times"/>
          <w:b/>
          <w:lang w:val="en"/>
        </w:rPr>
      </w:pPr>
    </w:p>
    <w:p w:rsidR="00AF2D97" w:rsidRPr="00AF2D97" w:rsidRDefault="00AF2D97" w:rsidP="00AF2D97">
      <w:pPr>
        <w:rPr>
          <w:rFonts w:ascii="Times" w:hAnsi="Times"/>
          <w:b/>
          <w:lang w:val="en"/>
        </w:rPr>
      </w:pPr>
      <w:r w:rsidRPr="00AF2D97">
        <w:rPr>
          <w:rFonts w:ascii="Times" w:hAnsi="Times"/>
          <w:b/>
          <w:lang w:val="en"/>
        </w:rPr>
        <w:t>POSITION PURPOSE</w:t>
      </w:r>
    </w:p>
    <w:p w:rsidR="00AF2D97" w:rsidRPr="00AF2D97" w:rsidRDefault="00AF2D97" w:rsidP="00AF2D97">
      <w:pPr>
        <w:rPr>
          <w:rFonts w:ascii="Times New Roman" w:hAnsi="Times New Roman"/>
        </w:rPr>
      </w:pPr>
      <w:r w:rsidRPr="00AF2D97">
        <w:rPr>
          <w:rFonts w:ascii="Times" w:hAnsi="Times"/>
          <w:lang w:val="en"/>
        </w:rPr>
        <w:t xml:space="preserve">Under the general direction of the Community Services Division Director, and the direct supervision of the Program Manager or their designee, the Family Support Specialist </w:t>
      </w:r>
      <w:r w:rsidRPr="00AF2D97">
        <w:rPr>
          <w:rFonts w:ascii="Times New Roman" w:hAnsi="Times New Roman"/>
        </w:rPr>
        <w:t xml:space="preserve">is responsible for providing the daily link with program clients and assisting in maintaining the stability and structure of our programs. The Family Support Specialist provides individual assessments, sets client goals, and facilitates as well as participates in therapeutic, </w:t>
      </w:r>
      <w:r w:rsidRPr="00AF2D97">
        <w:rPr>
          <w:rFonts w:ascii="Times" w:eastAsia="Arial" w:hAnsi="Times" w:cs="Arial"/>
          <w:spacing w:val="1"/>
        </w:rPr>
        <w:t xml:space="preserve">educational and enriching activities designed to assist </w:t>
      </w:r>
      <w:r w:rsidRPr="00AF2D97">
        <w:rPr>
          <w:rFonts w:ascii="Times" w:hAnsi="Times"/>
        </w:rPr>
        <w:t>the specific cognitive, physical, social, and emotional needs and development of our families.</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ESSENTIAL JOB FUNCTIONS</w:t>
      </w:r>
    </w:p>
    <w:p w:rsidR="00AF2D97" w:rsidRPr="00AF2D97" w:rsidRDefault="00AF2D97" w:rsidP="00AF2D97">
      <w:pPr>
        <w:tabs>
          <w:tab w:val="left" w:pos="90"/>
        </w:tabs>
        <w:rPr>
          <w:rFonts w:ascii="Times" w:hAnsi="Times"/>
          <w:u w:val="single"/>
        </w:rPr>
      </w:pPr>
      <w:r w:rsidRPr="00AF2D97">
        <w:rPr>
          <w:rFonts w:ascii="Times" w:hAnsi="Times"/>
          <w:u w:val="single"/>
        </w:rPr>
        <w:t>Specific Tasks:</w:t>
      </w:r>
    </w:p>
    <w:p w:rsidR="00AF2D97" w:rsidRPr="00AF2D97" w:rsidRDefault="00AF2D97" w:rsidP="00AF2D97">
      <w:pPr>
        <w:numPr>
          <w:ilvl w:val="0"/>
          <w:numId w:val="8"/>
        </w:numPr>
        <w:tabs>
          <w:tab w:val="left" w:pos="1080"/>
          <w:tab w:val="left" w:pos="1440"/>
        </w:tabs>
        <w:suppressAutoHyphens/>
      </w:pPr>
      <w:r w:rsidRPr="00AF2D97">
        <w:rPr>
          <w:rFonts w:ascii="Times" w:hAnsi="Times"/>
        </w:rPr>
        <w:t xml:space="preserve">Provide direct supervision of residents and assist as necessary in activities of daily living, 75-80% of the scheduled work time. </w:t>
      </w:r>
    </w:p>
    <w:p w:rsidR="00AF2D97" w:rsidRPr="00AF2D97" w:rsidRDefault="00AF2D97" w:rsidP="00AF2D97">
      <w:pPr>
        <w:numPr>
          <w:ilvl w:val="0"/>
          <w:numId w:val="8"/>
        </w:numPr>
        <w:suppressAutoHyphens/>
        <w:rPr>
          <w:rFonts w:ascii="Times" w:hAnsi="Times"/>
        </w:rPr>
      </w:pPr>
      <w:r w:rsidRPr="00AF2D97">
        <w:rPr>
          <w:rFonts w:ascii="Times" w:hAnsi="Times"/>
        </w:rPr>
        <w:t>Teach and assist families to increase independent daily living skills, pro-social behaviors and support clients to reduce maladaptive coping skills and behaviors.</w:t>
      </w:r>
    </w:p>
    <w:p w:rsidR="00AF2D97" w:rsidRPr="00AF2D97" w:rsidRDefault="00AF2D97" w:rsidP="00AF2D97">
      <w:pPr>
        <w:numPr>
          <w:ilvl w:val="0"/>
          <w:numId w:val="8"/>
        </w:numPr>
        <w:suppressAutoHyphens/>
        <w:rPr>
          <w:rFonts w:ascii="Times" w:hAnsi="Times"/>
        </w:rPr>
      </w:pPr>
      <w:r w:rsidRPr="00AF2D97">
        <w:rPr>
          <w:rFonts w:ascii="Times" w:hAnsi="Times"/>
        </w:rPr>
        <w:t xml:space="preserve">Provide 1:1 therapeutic services to children in the community and at their home settings, specific to their treatment plan goals and objectives. </w:t>
      </w:r>
    </w:p>
    <w:p w:rsidR="00AF2D97" w:rsidRPr="00AF2D97" w:rsidRDefault="00AF2D97" w:rsidP="00AF2D97">
      <w:pPr>
        <w:numPr>
          <w:ilvl w:val="0"/>
          <w:numId w:val="8"/>
        </w:numPr>
        <w:suppressAutoHyphens/>
        <w:rPr>
          <w:rFonts w:ascii="Times" w:hAnsi="Times"/>
        </w:rPr>
      </w:pPr>
      <w:r w:rsidRPr="00AF2D97">
        <w:rPr>
          <w:rFonts w:ascii="Times" w:hAnsi="Times"/>
        </w:rPr>
        <w:t xml:space="preserve">Support healthy, positive relationships and attachments between parents and children through teaching opportunities, positive reinforcement and behavioral interventions. </w:t>
      </w:r>
    </w:p>
    <w:p w:rsidR="00AF2D97" w:rsidRPr="00AF2D97" w:rsidRDefault="00AF2D97" w:rsidP="00AF2D97">
      <w:pPr>
        <w:numPr>
          <w:ilvl w:val="0"/>
          <w:numId w:val="8"/>
        </w:numPr>
        <w:tabs>
          <w:tab w:val="left" w:pos="1080"/>
          <w:tab w:val="left" w:pos="1440"/>
        </w:tabs>
        <w:suppressAutoHyphens/>
        <w:rPr>
          <w:rFonts w:ascii="Times" w:hAnsi="Times"/>
        </w:rPr>
      </w:pPr>
      <w:r w:rsidRPr="00AF2D97">
        <w:rPr>
          <w:rFonts w:ascii="Times" w:hAnsi="Times"/>
        </w:rPr>
        <w:t>Protect client confidentiality and provide for client safety.</w:t>
      </w:r>
    </w:p>
    <w:p w:rsidR="00AF2D97" w:rsidRPr="00AF2D97" w:rsidRDefault="00AF2D97" w:rsidP="00AF2D97">
      <w:pPr>
        <w:numPr>
          <w:ilvl w:val="0"/>
          <w:numId w:val="6"/>
        </w:numPr>
        <w:suppressAutoHyphens/>
        <w:rPr>
          <w:rFonts w:ascii="Times" w:hAnsi="Times"/>
          <w:szCs w:val="20"/>
        </w:rPr>
      </w:pPr>
      <w:r w:rsidRPr="00AF2D97">
        <w:rPr>
          <w:rFonts w:ascii="Times" w:hAnsi="Times"/>
        </w:rPr>
        <w:t xml:space="preserve">Work in tandem with the Family Services staff, Case Management team and Clinician to plan and facilitate </w:t>
      </w:r>
    </w:p>
    <w:p w:rsidR="00AF2D97" w:rsidRPr="00AF2D97" w:rsidRDefault="00AF2D97" w:rsidP="00AF2D97">
      <w:pPr>
        <w:suppressAutoHyphens/>
        <w:rPr>
          <w:rFonts w:ascii="Times" w:hAnsi="Times"/>
          <w:szCs w:val="20"/>
        </w:rPr>
      </w:pPr>
      <w:r w:rsidRPr="00AF2D97">
        <w:rPr>
          <w:rFonts w:ascii="Times" w:hAnsi="Times"/>
        </w:rPr>
        <w:t xml:space="preserve">      daily recreational and therapeutic activities and interventions for families.</w:t>
      </w:r>
    </w:p>
    <w:p w:rsidR="00AF2D97" w:rsidRPr="00AF2D97" w:rsidRDefault="00AF2D97" w:rsidP="00AF2D97">
      <w:pPr>
        <w:numPr>
          <w:ilvl w:val="0"/>
          <w:numId w:val="7"/>
        </w:numPr>
        <w:suppressAutoHyphens/>
        <w:rPr>
          <w:rFonts w:ascii="Times" w:hAnsi="Times"/>
          <w:szCs w:val="20"/>
        </w:rPr>
      </w:pPr>
      <w:r w:rsidRPr="00AF2D97">
        <w:rPr>
          <w:rFonts w:ascii="Times" w:hAnsi="Times"/>
          <w:szCs w:val="20"/>
        </w:rPr>
        <w:t>Participate in treatment team meetings and provide observational data to assist in developing and implementing family-centered and individualized treatment goals.</w:t>
      </w:r>
    </w:p>
    <w:p w:rsidR="00AF2D97" w:rsidRPr="00AF2D97" w:rsidRDefault="00AF2D97" w:rsidP="00AF2D97">
      <w:pPr>
        <w:numPr>
          <w:ilvl w:val="0"/>
          <w:numId w:val="7"/>
        </w:numPr>
        <w:suppressAutoHyphens/>
        <w:rPr>
          <w:rFonts w:ascii="Times" w:hAnsi="Times"/>
        </w:rPr>
      </w:pPr>
      <w:r w:rsidRPr="00AF2D97">
        <w:rPr>
          <w:rFonts w:ascii="Times" w:hAnsi="Times"/>
          <w:szCs w:val="20"/>
        </w:rPr>
        <w:t>Maintain accurate clinical documentation regarding individual client function and progress toward treatment goals, in compliance with Federal, State, and local regulations.</w:t>
      </w:r>
    </w:p>
    <w:p w:rsidR="00AF2D97" w:rsidRPr="00AF2D97" w:rsidRDefault="00AF2D97" w:rsidP="00AF2D97">
      <w:pPr>
        <w:numPr>
          <w:ilvl w:val="0"/>
          <w:numId w:val="7"/>
        </w:numPr>
        <w:suppressAutoHyphens/>
        <w:rPr>
          <w:rFonts w:ascii="Times" w:hAnsi="Times"/>
        </w:rPr>
      </w:pPr>
      <w:r w:rsidRPr="00AF2D97">
        <w:rPr>
          <w:rFonts w:ascii="Times" w:hAnsi="Times"/>
          <w:szCs w:val="20"/>
        </w:rPr>
        <w:t>Maintain Title XIX (Medi-Cal) case notes, records and program compliance data.</w:t>
      </w:r>
    </w:p>
    <w:p w:rsidR="00AF2D97" w:rsidRPr="00AF2D97" w:rsidRDefault="00AF2D97" w:rsidP="00AF2D97">
      <w:pPr>
        <w:numPr>
          <w:ilvl w:val="0"/>
          <w:numId w:val="7"/>
        </w:numPr>
        <w:tabs>
          <w:tab w:val="left" w:pos="1080"/>
          <w:tab w:val="left" w:pos="1440"/>
        </w:tabs>
        <w:suppressAutoHyphens/>
        <w:rPr>
          <w:rFonts w:ascii="Times New Roman" w:hAnsi="Times New Roman"/>
        </w:rPr>
      </w:pPr>
      <w:r w:rsidRPr="00AF2D97">
        <w:rPr>
          <w:rFonts w:ascii="Times New Roman" w:hAnsi="Times New Roman"/>
        </w:rPr>
        <w:t>Participate in maintenance and upkeep of RCAA Family Services facilities.</w:t>
      </w:r>
    </w:p>
    <w:p w:rsidR="00AF2D97" w:rsidRPr="00AF2D97" w:rsidRDefault="00AF2D97" w:rsidP="00AF2D97">
      <w:pPr>
        <w:numPr>
          <w:ilvl w:val="0"/>
          <w:numId w:val="7"/>
        </w:numPr>
        <w:suppressAutoHyphens/>
        <w:rPr>
          <w:rFonts w:ascii="Times" w:hAnsi="Times"/>
        </w:rPr>
      </w:pPr>
      <w:r w:rsidRPr="00AF2D97">
        <w:rPr>
          <w:rFonts w:ascii="Times" w:hAnsi="Times"/>
        </w:rPr>
        <w:lastRenderedPageBreak/>
        <w:t>Participate in staff trainings, meetings and in-service opportunities as directed.</w:t>
      </w:r>
    </w:p>
    <w:p w:rsidR="00AF2D97" w:rsidRPr="00AF2D97" w:rsidRDefault="00AF2D97" w:rsidP="00AF2D97">
      <w:pPr>
        <w:numPr>
          <w:ilvl w:val="0"/>
          <w:numId w:val="7"/>
        </w:numPr>
        <w:suppressAutoHyphens/>
        <w:rPr>
          <w:rFonts w:ascii="Times" w:hAnsi="Times"/>
        </w:rPr>
      </w:pPr>
      <w:r w:rsidRPr="00AF2D97">
        <w:rPr>
          <w:rFonts w:ascii="Times" w:hAnsi="Times"/>
        </w:rPr>
        <w:t xml:space="preserve">Participate in reporting and database management tasks as assigned. </w:t>
      </w:r>
    </w:p>
    <w:p w:rsidR="00AF2D97" w:rsidRPr="00AF2D97" w:rsidRDefault="00AF2D97" w:rsidP="00AF2D97">
      <w:pPr>
        <w:numPr>
          <w:ilvl w:val="0"/>
          <w:numId w:val="7"/>
        </w:numPr>
        <w:suppressAutoHyphens/>
        <w:rPr>
          <w:rFonts w:ascii="Times" w:hAnsi="Times"/>
        </w:rPr>
      </w:pPr>
      <w:r w:rsidRPr="00AF2D97">
        <w:rPr>
          <w:rFonts w:ascii="Times" w:hAnsi="Times"/>
        </w:rPr>
        <w:t>Perform job-related errands and tasks in the community; other duties as assigned.</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JOB REQUIREMENTS</w:t>
      </w:r>
    </w:p>
    <w:p w:rsidR="00AF2D97" w:rsidRPr="00AF2D97" w:rsidRDefault="00AF2D97" w:rsidP="00AF2D97">
      <w:pPr>
        <w:rPr>
          <w:rFonts w:ascii="Times" w:hAnsi="Times"/>
          <w:u w:val="single"/>
        </w:rPr>
      </w:pPr>
      <w:r w:rsidRPr="00AF2D97">
        <w:rPr>
          <w:rFonts w:ascii="Times" w:hAnsi="Times"/>
          <w:u w:val="single"/>
        </w:rPr>
        <w:t>Knowledge of and Experience With:</w:t>
      </w:r>
    </w:p>
    <w:p w:rsidR="00AF2D97" w:rsidRPr="00AF2D97" w:rsidRDefault="00AF2D97" w:rsidP="00AF2D97">
      <w:pPr>
        <w:numPr>
          <w:ilvl w:val="0"/>
          <w:numId w:val="5"/>
        </w:numPr>
        <w:rPr>
          <w:rFonts w:ascii="Times" w:hAnsi="Times"/>
        </w:rPr>
      </w:pPr>
      <w:r w:rsidRPr="00AF2D97">
        <w:rPr>
          <w:rFonts w:ascii="Times New Roman" w:hAnsi="Times New Roman"/>
          <w:bCs/>
        </w:rPr>
        <w:t xml:space="preserve">Effective methods of Social Work focusing on the </w:t>
      </w:r>
      <w:r w:rsidRPr="00AF2D97">
        <w:rPr>
          <w:rFonts w:ascii="Times" w:hAnsi="Times"/>
        </w:rPr>
        <w:t>issues of homelessness, trauma, addiction, treatment, recovery and harm reduction strategies.</w:t>
      </w:r>
    </w:p>
    <w:p w:rsidR="00AF2D97" w:rsidRPr="00AF2D97" w:rsidRDefault="00AF2D97" w:rsidP="00AF2D97">
      <w:pPr>
        <w:numPr>
          <w:ilvl w:val="0"/>
          <w:numId w:val="5"/>
        </w:numPr>
        <w:rPr>
          <w:rFonts w:ascii="Times" w:hAnsi="Times"/>
        </w:rPr>
      </w:pPr>
      <w:r w:rsidRPr="00AF2D97">
        <w:rPr>
          <w:rFonts w:ascii="Times" w:hAnsi="Times"/>
        </w:rPr>
        <w:t>Rapid Re-Housing and Permanent Supportive Housing models and processes with obtaining and sustaining housing in rural communities.</w:t>
      </w:r>
    </w:p>
    <w:p w:rsidR="00AF2D97" w:rsidRPr="00AF2D97" w:rsidRDefault="00AF2D97" w:rsidP="00AF2D97">
      <w:pPr>
        <w:numPr>
          <w:ilvl w:val="0"/>
          <w:numId w:val="4"/>
        </w:numPr>
        <w:suppressAutoHyphens/>
        <w:rPr>
          <w:rFonts w:ascii="Times" w:hAnsi="Times"/>
          <w:szCs w:val="20"/>
        </w:rPr>
      </w:pPr>
      <w:r w:rsidRPr="00AF2D97">
        <w:rPr>
          <w:rFonts w:ascii="Times" w:hAnsi="Times"/>
          <w:szCs w:val="20"/>
        </w:rPr>
        <w:t>Motivational interviewing techniques and theories.</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Basic networked computer skills.</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Group dynamics and facilitation.  Staff development and community building.</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Local community resources and services in relationship to client needs.</w:t>
      </w:r>
    </w:p>
    <w:p w:rsidR="00AF2D97" w:rsidRDefault="00AF2D97" w:rsidP="00AF2D97">
      <w:pPr>
        <w:rPr>
          <w:rFonts w:ascii="Times" w:hAnsi="Times"/>
          <w:u w:val="single"/>
        </w:rPr>
      </w:pPr>
    </w:p>
    <w:p w:rsidR="00AF2D97" w:rsidRPr="00AF2D97" w:rsidRDefault="00AF2D97" w:rsidP="00AF2D97">
      <w:pPr>
        <w:rPr>
          <w:rFonts w:ascii="Times" w:hAnsi="Times"/>
          <w:u w:val="single"/>
        </w:rPr>
      </w:pPr>
      <w:r w:rsidRPr="00AF2D97">
        <w:rPr>
          <w:rFonts w:ascii="Times" w:hAnsi="Times"/>
          <w:u w:val="single"/>
        </w:rPr>
        <w:t>Ability To:</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 xml:space="preserve">Work effectively under pressure with an ability to manage multiple client appointments and needs, and compose timely case notes.  </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Work independently and with minimal supervision.</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Work well in a team approach and collaborate effectively with other agencies and providers.</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 xml:space="preserve">Build therapeutic rapport with individuals of various cultures, ethnicities, viewpoints, life experiences, socioeconomic status and methods of communication. </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Establish and maintain cooperative and effective relationships with agency staff, funding source representatives and the local service provider sector.</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Communicate effectively in written, electronic and oral forms.</w:t>
      </w:r>
    </w:p>
    <w:p w:rsidR="00AF2D97" w:rsidRPr="00AF2D97" w:rsidRDefault="00AF2D97" w:rsidP="00AF2D97">
      <w:pPr>
        <w:numPr>
          <w:ilvl w:val="0"/>
          <w:numId w:val="10"/>
        </w:numPr>
        <w:suppressAutoHyphens/>
        <w:rPr>
          <w:rFonts w:ascii="Times" w:hAnsi="Times"/>
        </w:rPr>
      </w:pPr>
      <w:r w:rsidRPr="00AF2D97">
        <w:rPr>
          <w:rFonts w:ascii="Times" w:hAnsi="Times"/>
        </w:rPr>
        <w:t>Read, write, speak, and understand the English language.</w:t>
      </w:r>
    </w:p>
    <w:p w:rsidR="00AF2D97" w:rsidRPr="00AF2D97" w:rsidRDefault="00AF2D97" w:rsidP="00AF2D97">
      <w:pPr>
        <w:numPr>
          <w:ilvl w:val="0"/>
          <w:numId w:val="10"/>
        </w:numPr>
        <w:suppressAutoHyphens/>
        <w:ind w:left="360" w:hanging="360"/>
        <w:rPr>
          <w:rFonts w:ascii="Times" w:hAnsi="Times"/>
        </w:rPr>
      </w:pPr>
      <w:r w:rsidRPr="00AF2D97">
        <w:rPr>
          <w:rFonts w:ascii="Times" w:hAnsi="Times"/>
        </w:rPr>
        <w:t>Insure and protect Agency, employee, program and client confidentiality and safety.</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MINIMUM QUALIFICATIONS</w:t>
      </w:r>
    </w:p>
    <w:p w:rsidR="00AF2D97" w:rsidRPr="00AF2D97" w:rsidRDefault="00AF2D97" w:rsidP="00AF2D97">
      <w:pPr>
        <w:numPr>
          <w:ilvl w:val="0"/>
          <w:numId w:val="1"/>
        </w:numPr>
        <w:suppressAutoHyphens/>
        <w:ind w:left="360"/>
        <w:rPr>
          <w:rFonts w:ascii="Times" w:hAnsi="Times"/>
          <w:szCs w:val="20"/>
        </w:rPr>
      </w:pPr>
      <w:r w:rsidRPr="00AF2D97">
        <w:rPr>
          <w:rFonts w:ascii="Times" w:hAnsi="Times"/>
          <w:szCs w:val="20"/>
        </w:rPr>
        <w:t xml:space="preserve">BA degree in Social Work, Sociology, Psychology or related field (equivalent experience may be substituted for education on a year-for-year basis) </w:t>
      </w:r>
    </w:p>
    <w:p w:rsidR="00AF2D97" w:rsidRPr="00AF2D97" w:rsidRDefault="00AF2D97" w:rsidP="00AF2D97">
      <w:pPr>
        <w:numPr>
          <w:ilvl w:val="0"/>
          <w:numId w:val="9"/>
        </w:numPr>
        <w:tabs>
          <w:tab w:val="left" w:pos="540"/>
          <w:tab w:val="left" w:pos="900"/>
        </w:tabs>
        <w:suppressAutoHyphens/>
        <w:ind w:left="360" w:hanging="360"/>
        <w:rPr>
          <w:rFonts w:ascii="Times" w:hAnsi="Times"/>
        </w:rPr>
      </w:pPr>
      <w:r w:rsidRPr="00AF2D97">
        <w:rPr>
          <w:rFonts w:ascii="Times" w:hAnsi="Times"/>
          <w:szCs w:val="20"/>
        </w:rPr>
        <w:t xml:space="preserve">At least (1) year experience working with </w:t>
      </w:r>
      <w:r w:rsidRPr="00AF2D97">
        <w:rPr>
          <w:rFonts w:ascii="Times" w:hAnsi="Times"/>
        </w:rPr>
        <w:t>at-risk youth and their families; or experience with multiple issues including homelessness, mental illness, domestic violence and substance use disorder.</w:t>
      </w:r>
    </w:p>
    <w:p w:rsidR="00AF2D97" w:rsidRPr="00AF2D97" w:rsidRDefault="00AF2D97" w:rsidP="00AF2D97">
      <w:pPr>
        <w:numPr>
          <w:ilvl w:val="0"/>
          <w:numId w:val="9"/>
        </w:numPr>
        <w:suppressAutoHyphens/>
        <w:rPr>
          <w:rFonts w:ascii="Times" w:hAnsi="Times"/>
        </w:rPr>
      </w:pPr>
      <w:r w:rsidRPr="00AF2D97">
        <w:rPr>
          <w:rFonts w:ascii="Times" w:hAnsi="Times"/>
        </w:rPr>
        <w:t>Must be able to work flexible hours that may include evenings, weekends and holidays.</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 xml:space="preserve">OTHER REQUIREMENTS </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Must be a U.S. citizen or lawful permanent resident.</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Must have means and capacity to perform job related duties with personal vehicle, as may be required, and must have proof of current automobile insurance.</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Possession of California Driver’s License with current DMV printout showing acceptable driving record.</w:t>
      </w:r>
    </w:p>
    <w:p w:rsidR="00AF2D97" w:rsidRPr="00AF2D97" w:rsidRDefault="00AF2D97" w:rsidP="00AF2D97">
      <w:pPr>
        <w:numPr>
          <w:ilvl w:val="0"/>
          <w:numId w:val="2"/>
        </w:numPr>
        <w:suppressAutoHyphens/>
        <w:rPr>
          <w:rFonts w:ascii="Times" w:hAnsi="Times"/>
        </w:rPr>
      </w:pPr>
      <w:r w:rsidRPr="00AF2D97">
        <w:rPr>
          <w:rFonts w:ascii="Times" w:hAnsi="Times"/>
        </w:rPr>
        <w:t xml:space="preserve">Must be able to adhere to mandatory overtime policy, as required by staffing ratios and programmatic needs. </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Submit to fingerprinting for criminal record clearance/background checks</w:t>
      </w:r>
      <w:r w:rsidRPr="00AF2D97">
        <w:rPr>
          <w:rFonts w:ascii="Times" w:hAnsi="Times"/>
          <w:color w:val="000000"/>
        </w:rPr>
        <w:t xml:space="preserve"> </w:t>
      </w:r>
      <w:r w:rsidRPr="00AF2D97">
        <w:rPr>
          <w:rFonts w:ascii="Times" w:hAnsi="Times"/>
        </w:rPr>
        <w:t>with acceptable results.</w:t>
      </w:r>
    </w:p>
    <w:p w:rsidR="00AF2D97" w:rsidRPr="00AF2D97" w:rsidRDefault="00AF2D97" w:rsidP="00AF2D97">
      <w:pPr>
        <w:numPr>
          <w:ilvl w:val="0"/>
          <w:numId w:val="2"/>
        </w:numPr>
        <w:suppressAutoHyphens/>
        <w:ind w:left="360" w:hanging="360"/>
        <w:rPr>
          <w:rFonts w:ascii="Times" w:hAnsi="Times"/>
          <w:color w:val="000000"/>
        </w:rPr>
      </w:pPr>
      <w:r w:rsidRPr="00AF2D97">
        <w:rPr>
          <w:rFonts w:ascii="Times" w:hAnsi="Times"/>
          <w:color w:val="000000"/>
        </w:rPr>
        <w:t>Proof of current (within 1 year) negative TB test, or willingness to obtain one.</w:t>
      </w:r>
    </w:p>
    <w:p w:rsidR="00AF2D97" w:rsidRPr="00AF2D97" w:rsidRDefault="00AF2D97" w:rsidP="00AF2D97">
      <w:pPr>
        <w:numPr>
          <w:ilvl w:val="0"/>
          <w:numId w:val="2"/>
        </w:numPr>
        <w:suppressAutoHyphens/>
        <w:ind w:left="360" w:hanging="360"/>
        <w:rPr>
          <w:rFonts w:ascii="Times" w:hAnsi="Times"/>
          <w:color w:val="000000"/>
        </w:rPr>
      </w:pPr>
      <w:r w:rsidRPr="00AF2D97">
        <w:rPr>
          <w:rFonts w:ascii="Times" w:hAnsi="Times"/>
          <w:color w:val="000000"/>
        </w:rPr>
        <w:t>Valid First Aid and CPR certification or willingness/ability to become certified.</w:t>
      </w:r>
    </w:p>
    <w:p w:rsidR="00AF2D97" w:rsidRPr="00AF2D97" w:rsidRDefault="00AF2D97" w:rsidP="00AF2D97">
      <w:pPr>
        <w:numPr>
          <w:ilvl w:val="0"/>
          <w:numId w:val="2"/>
        </w:numPr>
        <w:tabs>
          <w:tab w:val="clear" w:pos="360"/>
          <w:tab w:val="num" w:pos="0"/>
        </w:tabs>
        <w:suppressAutoHyphens/>
        <w:ind w:left="360" w:hanging="360"/>
        <w:rPr>
          <w:rFonts w:ascii="Times" w:hAnsi="Times"/>
        </w:rPr>
      </w:pPr>
      <w:r w:rsidRPr="00AF2D97">
        <w:rPr>
          <w:rFonts w:ascii="Times" w:hAnsi="Times"/>
        </w:rPr>
        <w:t>Personal telephone or other effective means of communication.</w:t>
      </w:r>
    </w:p>
    <w:p w:rsidR="00AF2D97" w:rsidRPr="00AF2D97" w:rsidRDefault="00AF2D97" w:rsidP="00AF2D97">
      <w:pPr>
        <w:ind w:left="360"/>
        <w:rPr>
          <w:rFonts w:ascii="Times" w:hAnsi="Times"/>
          <w:b/>
          <w:szCs w:val="20"/>
        </w:rPr>
      </w:pPr>
    </w:p>
    <w:p w:rsidR="00AF2D97" w:rsidRPr="00AF2D97" w:rsidRDefault="00AF2D97" w:rsidP="00AF2D97">
      <w:pPr>
        <w:rPr>
          <w:rFonts w:ascii="Times" w:hAnsi="Times"/>
          <w:b/>
          <w:szCs w:val="20"/>
        </w:rPr>
      </w:pPr>
      <w:r w:rsidRPr="00AF2D97">
        <w:rPr>
          <w:rFonts w:ascii="Times" w:hAnsi="Times"/>
          <w:b/>
          <w:szCs w:val="20"/>
        </w:rPr>
        <w:t>ESSENTIAL PHYSICAL ABILITIES</w:t>
      </w:r>
    </w:p>
    <w:p w:rsidR="00AF2D97" w:rsidRPr="00AF2D97" w:rsidRDefault="00AF2D97" w:rsidP="00AF2D97">
      <w:pPr>
        <w:rPr>
          <w:rFonts w:ascii="Times" w:hAnsi="Times"/>
          <w:szCs w:val="20"/>
          <w:u w:val="single"/>
        </w:rPr>
      </w:pPr>
      <w:r w:rsidRPr="00AF2D97">
        <w:rPr>
          <w:rFonts w:ascii="Times" w:hAnsi="Times"/>
          <w:szCs w:val="20"/>
          <w:u w:val="single"/>
        </w:rPr>
        <w:t>Employee must be able to provide the following with or without reasonable accommodation:</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clarity of speech and hearing or other communication capabilities to enable the employee to communicate effectively.</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lastRenderedPageBreak/>
        <w:t>Sufficient vision or other powers of observation to enable the employee to review a wide variety of materials in electronic or hard copy form.</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manual dexterity to enable the employee to operate a personal computer, telephone, and other related equipment.</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personal mobility and physical reflexes to enable the employee to safely lift, move or maneuver whatever may be necessary to successfully perform the duties of their position.</w:t>
      </w:r>
    </w:p>
    <w:p w:rsidR="00AF2D97" w:rsidRPr="00AF2D97" w:rsidRDefault="00AF2D97" w:rsidP="00AF2D97">
      <w:pPr>
        <w:numPr>
          <w:ilvl w:val="0"/>
          <w:numId w:val="3"/>
        </w:numPr>
        <w:tabs>
          <w:tab w:val="num" w:pos="0"/>
        </w:tabs>
        <w:ind w:left="360"/>
        <w:rPr>
          <w:rFonts w:ascii="Times" w:hAnsi="Times"/>
          <w:szCs w:val="20"/>
        </w:rPr>
      </w:pPr>
      <w:r w:rsidRPr="00AF2D97">
        <w:rPr>
          <w:rFonts w:ascii="Times" w:hAnsi="Times"/>
          <w:szCs w:val="20"/>
        </w:rPr>
        <w:t>Sufficient personal mobility and physical reflexes to enable the employee to efficiently function in their assigned work environment, including, where applicable, the operation of motorized vehicles and equipment.</w:t>
      </w:r>
    </w:p>
    <w:p w:rsidR="00AF2D97" w:rsidRDefault="00AF2D97" w:rsidP="00AF2D97">
      <w:pPr>
        <w:jc w:val="center"/>
        <w:rPr>
          <w:rFonts w:ascii="Times" w:hAnsi="Times"/>
          <w:b/>
          <w:i/>
        </w:rPr>
      </w:pPr>
    </w:p>
    <w:p w:rsidR="00AF2D97" w:rsidRPr="00AF2D97" w:rsidRDefault="00AF2D97" w:rsidP="00AF2D97">
      <w:pPr>
        <w:jc w:val="center"/>
        <w:rPr>
          <w:rFonts w:ascii="Times" w:hAnsi="Times"/>
        </w:rPr>
      </w:pPr>
      <w:r w:rsidRPr="00AF2D97">
        <w:rPr>
          <w:rFonts w:ascii="Times" w:hAnsi="Times"/>
          <w:b/>
          <w:i/>
        </w:rPr>
        <w:t>AN EQUAL OPPORTUNITY/AFFIRMATIVE ACTION EMPLOYER</w:t>
      </w:r>
    </w:p>
    <w:sectPr w:rsidR="00AF2D97" w:rsidRPr="00AF2D97" w:rsidSect="00AF2D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3">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7"/>
  </w:num>
  <w:num w:numId="6">
    <w:abstractNumId w:val="3"/>
  </w:num>
  <w:num w:numId="7">
    <w:abstractNumId w:val="2"/>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212785"/>
    <w:rsid w:val="00477397"/>
    <w:rsid w:val="00AF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2</cp:revision>
  <dcterms:created xsi:type="dcterms:W3CDTF">2015-05-20T18:52:00Z</dcterms:created>
  <dcterms:modified xsi:type="dcterms:W3CDTF">2015-05-20T20:14:00Z</dcterms:modified>
</cp:coreProperties>
</file>